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дитяч</w:t>
      </w:r>
      <w:r w:rsidR="009E1D86" w:rsidRPr="009E1D86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 ігров</w:t>
      </w:r>
      <w:r w:rsidR="009E1D86" w:rsidRPr="009E1D86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 майданчик</w:t>
      </w:r>
      <w:r w:rsidR="009E1D86">
        <w:rPr>
          <w:rFonts w:ascii="Times New Roman" w:eastAsia="Times New Roman" w:hAnsi="Times New Roman"/>
          <w:sz w:val="28"/>
          <w:szCs w:val="28"/>
          <w:lang w:eastAsia="ru-RU"/>
        </w:rPr>
        <w:t>ів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>груп № </w:t>
      </w:r>
      <w:r w:rsidR="009E1D86">
        <w:rPr>
          <w:rFonts w:ascii="Times New Roman" w:eastAsia="Times New Roman" w:hAnsi="Times New Roman"/>
          <w:sz w:val="28"/>
          <w:szCs w:val="28"/>
          <w:lang w:eastAsia="ru-RU"/>
        </w:rPr>
        <w:t>1, 2, 7, 10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9E1D86"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 w:rsidR="00851E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C9436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E1D86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781786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9E1D86">
        <w:rPr>
          <w:rFonts w:ascii="Times New Roman" w:eastAsia="Times New Roman" w:hAnsi="Times New Roman"/>
          <w:sz w:val="28"/>
          <w:szCs w:val="28"/>
          <w:lang w:eastAsia="ru-RU"/>
        </w:rPr>
        <w:t>Бучми</w:t>
      </w:r>
      <w:r w:rsidR="0078178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E1D86">
        <w:rPr>
          <w:rFonts w:ascii="Times New Roman" w:eastAsia="Times New Roman" w:hAnsi="Times New Roman"/>
          <w:sz w:val="28"/>
          <w:szCs w:val="28"/>
          <w:lang w:eastAsia="ru-RU"/>
        </w:rPr>
        <w:t>44-В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9E1D86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hyperlink r:id="rId5" w:tooltip="UA-2021-09-02-002594-b" w:history="1">
        <w:r w:rsidR="009E1D86" w:rsidRPr="009E1D86">
          <w:rPr>
            <w:rFonts w:ascii="Times New Roman" w:eastAsia="Times New Roman" w:hAnsi="Times New Roman"/>
            <w:sz w:val="28"/>
            <w:szCs w:val="28"/>
            <w:lang w:eastAsia="ru-RU"/>
          </w:rPr>
          <w:t>UA-2021-09-02-002594-b</w:t>
        </w:r>
      </w:hyperlink>
      <w:r w:rsidR="009E1D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42D92">
        <w:rPr>
          <w:rFonts w:ascii="Times New Roman" w:hAnsi="Times New Roman"/>
          <w:sz w:val="28"/>
          <w:szCs w:val="28"/>
        </w:rPr>
        <w:t>дитяч</w:t>
      </w:r>
      <w:r w:rsidR="009E1D86">
        <w:rPr>
          <w:rFonts w:ascii="Times New Roman" w:hAnsi="Times New Roman"/>
          <w:sz w:val="28"/>
          <w:szCs w:val="28"/>
        </w:rPr>
        <w:t>их</w:t>
      </w:r>
      <w:r w:rsidR="00642D92">
        <w:rPr>
          <w:rFonts w:ascii="Times New Roman" w:hAnsi="Times New Roman"/>
          <w:sz w:val="28"/>
          <w:szCs w:val="28"/>
        </w:rPr>
        <w:t xml:space="preserve"> ігров</w:t>
      </w:r>
      <w:r w:rsidR="009E1D86">
        <w:rPr>
          <w:rFonts w:ascii="Times New Roman" w:hAnsi="Times New Roman"/>
          <w:sz w:val="28"/>
          <w:szCs w:val="28"/>
        </w:rPr>
        <w:t>их</w:t>
      </w:r>
      <w:r w:rsidR="00642D92">
        <w:rPr>
          <w:rFonts w:ascii="Times New Roman" w:hAnsi="Times New Roman"/>
          <w:sz w:val="28"/>
          <w:szCs w:val="28"/>
        </w:rPr>
        <w:t xml:space="preserve"> майданчик</w:t>
      </w:r>
      <w:r w:rsidR="009E1D86">
        <w:rPr>
          <w:rFonts w:ascii="Times New Roman" w:hAnsi="Times New Roman"/>
          <w:sz w:val="28"/>
          <w:szCs w:val="28"/>
        </w:rPr>
        <w:t>ів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9331C9">
        <w:rPr>
          <w:rFonts w:ascii="Times New Roman" w:hAnsi="Times New Roman"/>
          <w:sz w:val="28"/>
          <w:szCs w:val="28"/>
        </w:rPr>
        <w:t>груп № </w:t>
      </w:r>
      <w:r w:rsidR="009E1D86">
        <w:rPr>
          <w:rFonts w:ascii="Times New Roman" w:hAnsi="Times New Roman"/>
          <w:sz w:val="28"/>
          <w:szCs w:val="28"/>
        </w:rPr>
        <w:t>1, 2, 7, 10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>комунального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9E1D86">
        <w:rPr>
          <w:rFonts w:ascii="Times New Roman" w:hAnsi="Times New Roman"/>
          <w:sz w:val="28"/>
          <w:szCs w:val="28"/>
        </w:rPr>
        <w:t>80</w:t>
      </w:r>
      <w:r w:rsidR="00851EEF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9E1D86">
        <w:rPr>
          <w:rFonts w:ascii="Times New Roman" w:hAnsi="Times New Roman"/>
          <w:sz w:val="28"/>
          <w:szCs w:val="28"/>
        </w:rPr>
        <w:br/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</w:t>
      </w:r>
      <w:r w:rsidR="005E1469">
        <w:rPr>
          <w:rFonts w:ascii="Times New Roman" w:hAnsi="Times New Roman"/>
          <w:sz w:val="28"/>
          <w:szCs w:val="28"/>
        </w:rPr>
        <w:br/>
      </w:r>
      <w:r w:rsidR="00653CE2" w:rsidRPr="00E65479">
        <w:rPr>
          <w:rFonts w:ascii="Times New Roman" w:hAnsi="Times New Roman"/>
          <w:sz w:val="28"/>
          <w:szCs w:val="28"/>
        </w:rPr>
        <w:t xml:space="preserve">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</w:t>
      </w:r>
      <w:r w:rsidR="005E1469">
        <w:rPr>
          <w:rFonts w:ascii="Times New Roman" w:hAnsi="Times New Roman"/>
          <w:sz w:val="28"/>
          <w:szCs w:val="28"/>
        </w:rPr>
        <w:br/>
      </w:r>
      <w:r w:rsidR="008601F8">
        <w:rPr>
          <w:rFonts w:ascii="Times New Roman" w:hAnsi="Times New Roman"/>
          <w:sz w:val="28"/>
          <w:szCs w:val="28"/>
        </w:rPr>
        <w:t>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9E1D86">
        <w:rPr>
          <w:rFonts w:ascii="Times New Roman" w:eastAsia="Times New Roman" w:hAnsi="Times New Roman"/>
          <w:sz w:val="28"/>
          <w:szCs w:val="28"/>
          <w:lang w:eastAsia="ru-RU"/>
        </w:rPr>
        <w:t>761 416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1D86">
        <w:rPr>
          <w:rFonts w:ascii="Times New Roman" w:eastAsia="Times New Roman" w:hAnsi="Times New Roman"/>
          <w:sz w:val="28"/>
          <w:szCs w:val="28"/>
          <w:lang w:eastAsia="ru-RU"/>
        </w:rPr>
        <w:t>761 416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D4C9B"/>
    <w:rsid w:val="005412BE"/>
    <w:rsid w:val="005621FD"/>
    <w:rsid w:val="00575E3F"/>
    <w:rsid w:val="00595B53"/>
    <w:rsid w:val="005E1469"/>
    <w:rsid w:val="005E4425"/>
    <w:rsid w:val="006065A6"/>
    <w:rsid w:val="006124A8"/>
    <w:rsid w:val="00625246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577F6"/>
    <w:rsid w:val="00772C36"/>
    <w:rsid w:val="00781786"/>
    <w:rsid w:val="007817FA"/>
    <w:rsid w:val="007A1D9A"/>
    <w:rsid w:val="00851EEF"/>
    <w:rsid w:val="00857F61"/>
    <w:rsid w:val="008601F8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82E92"/>
    <w:rsid w:val="009867F8"/>
    <w:rsid w:val="009A09BD"/>
    <w:rsid w:val="009B34A2"/>
    <w:rsid w:val="009E1D86"/>
    <w:rsid w:val="009F2D9D"/>
    <w:rsid w:val="009F610E"/>
    <w:rsid w:val="00A200A7"/>
    <w:rsid w:val="00A614DA"/>
    <w:rsid w:val="00A772FD"/>
    <w:rsid w:val="00A83726"/>
    <w:rsid w:val="00A8635E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819C9"/>
    <w:rsid w:val="00C9436F"/>
    <w:rsid w:val="00CB3434"/>
    <w:rsid w:val="00CF44EB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54D47"/>
    <w:rsid w:val="00E65479"/>
    <w:rsid w:val="00EA7A3B"/>
    <w:rsid w:val="00F51629"/>
    <w:rsid w:val="00F94398"/>
    <w:rsid w:val="00F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A81F1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09-02-002594-b-kapitalnyj-remont-dytyachyx-ihrovyx-majdanchykiv-hrup-1-2-7-10-komunalnoh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1751</Words>
  <Characters>999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72</cp:revision>
  <cp:lastPrinted>2021-03-22T13:14:00Z</cp:lastPrinted>
  <dcterms:created xsi:type="dcterms:W3CDTF">2021-03-17T12:08:00Z</dcterms:created>
  <dcterms:modified xsi:type="dcterms:W3CDTF">2021-09-03T07:50:00Z</dcterms:modified>
</cp:coreProperties>
</file>